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5AE5" w14:textId="77777777" w:rsidR="00C5785A" w:rsidRPr="00D964F5" w:rsidRDefault="00C5785A" w:rsidP="001146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6C07FBF9" w14:textId="77777777" w:rsidR="00C5785A" w:rsidRPr="00D964F5" w:rsidRDefault="00C5785A" w:rsidP="001146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9FDCA70" w14:textId="77777777" w:rsidR="00AE5C3B" w:rsidRPr="00AE5C3B" w:rsidRDefault="00647B4B" w:rsidP="003323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C3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AE5C3B" w:rsidRPr="00AE5C3B">
        <w:rPr>
          <w:rFonts w:ascii="Times New Roman" w:hAnsi="Times New Roman" w:cs="Times New Roman"/>
          <w:sz w:val="20"/>
          <w:szCs w:val="20"/>
        </w:rPr>
        <w:t xml:space="preserve"> к письму</w:t>
      </w:r>
    </w:p>
    <w:p w14:paraId="32CC2291" w14:textId="184C196F" w:rsidR="00084D86" w:rsidRPr="00AE5C3B" w:rsidRDefault="00AE5C3B" w:rsidP="003323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C3B">
        <w:rPr>
          <w:rFonts w:ascii="Times New Roman" w:hAnsi="Times New Roman" w:cs="Times New Roman"/>
          <w:sz w:val="20"/>
          <w:szCs w:val="20"/>
        </w:rPr>
        <w:t xml:space="preserve"> минобразования Ростовской области </w:t>
      </w:r>
    </w:p>
    <w:p w14:paraId="027026D6" w14:textId="395481A1" w:rsidR="00AE5C3B" w:rsidRPr="00AE5C3B" w:rsidRDefault="00AE5C3B" w:rsidP="003323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5C3B">
        <w:rPr>
          <w:rFonts w:ascii="Times New Roman" w:hAnsi="Times New Roman" w:cs="Times New Roman"/>
          <w:sz w:val="20"/>
          <w:szCs w:val="20"/>
        </w:rPr>
        <w:t>от ___________№___________</w:t>
      </w:r>
    </w:p>
    <w:p w14:paraId="794E3AC1" w14:textId="77777777" w:rsidR="00AE1B3B" w:rsidRPr="00D964F5" w:rsidRDefault="00AE1B3B" w:rsidP="003323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1C4AF7" w14:textId="3A787CC9" w:rsidR="00084D86" w:rsidRDefault="00332348" w:rsidP="00F31E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F5">
        <w:rPr>
          <w:rFonts w:ascii="Times New Roman" w:hAnsi="Times New Roman" w:cs="Times New Roman"/>
          <w:b/>
          <w:sz w:val="28"/>
          <w:szCs w:val="28"/>
        </w:rPr>
        <w:t>График проведения трансляций</w:t>
      </w:r>
      <w:r w:rsidR="005C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3B">
        <w:rPr>
          <w:rFonts w:ascii="Times New Roman" w:hAnsi="Times New Roman" w:cs="Times New Roman"/>
          <w:b/>
          <w:sz w:val="28"/>
          <w:szCs w:val="28"/>
        </w:rPr>
        <w:t>онлайн-</w:t>
      </w:r>
      <w:r w:rsidR="005C0B1C">
        <w:rPr>
          <w:rFonts w:ascii="Times New Roman" w:hAnsi="Times New Roman" w:cs="Times New Roman"/>
          <w:b/>
          <w:sz w:val="28"/>
          <w:szCs w:val="28"/>
        </w:rPr>
        <w:t>конференций</w:t>
      </w:r>
    </w:p>
    <w:p w14:paraId="45BF30CF" w14:textId="77777777" w:rsidR="00695C57" w:rsidRPr="00D964F5" w:rsidRDefault="00695C57" w:rsidP="00F31E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31" w:type="dxa"/>
        <w:tblInd w:w="-176" w:type="dxa"/>
        <w:tblLook w:val="04A0" w:firstRow="1" w:lastRow="0" w:firstColumn="1" w:lastColumn="0" w:noHBand="0" w:noVBand="1"/>
      </w:tblPr>
      <w:tblGrid>
        <w:gridCol w:w="498"/>
        <w:gridCol w:w="4322"/>
        <w:gridCol w:w="1418"/>
        <w:gridCol w:w="1559"/>
        <w:gridCol w:w="1479"/>
        <w:gridCol w:w="1498"/>
        <w:gridCol w:w="5257"/>
      </w:tblGrid>
      <w:tr w:rsidR="00D964F5" w:rsidRPr="00D964F5" w14:paraId="52C88765" w14:textId="625A4BFB" w:rsidTr="00695C57">
        <w:trPr>
          <w:trHeight w:val="300"/>
        </w:trPr>
        <w:tc>
          <w:tcPr>
            <w:tcW w:w="498" w:type="dxa"/>
            <w:noWrap/>
            <w:hideMark/>
          </w:tcPr>
          <w:p w14:paraId="3235622F" w14:textId="14B9CC8C" w:rsidR="00F27C11" w:rsidRPr="00D964F5" w:rsidRDefault="00F27C11" w:rsidP="00084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2" w:type="dxa"/>
            <w:noWrap/>
            <w:hideMark/>
          </w:tcPr>
          <w:p w14:paraId="45047B64" w14:textId="4ABBD3AD" w:rsidR="00F27C11" w:rsidRPr="00D964F5" w:rsidRDefault="00F27C11" w:rsidP="00084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noWrap/>
            <w:hideMark/>
          </w:tcPr>
          <w:p w14:paraId="57FE8EC2" w14:textId="776B1394" w:rsidR="00F27C11" w:rsidRPr="00D964F5" w:rsidRDefault="00F27C11" w:rsidP="00D96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школ</w:t>
            </w:r>
          </w:p>
        </w:tc>
        <w:tc>
          <w:tcPr>
            <w:tcW w:w="1559" w:type="dxa"/>
            <w:noWrap/>
            <w:hideMark/>
          </w:tcPr>
          <w:p w14:paraId="5BB783BD" w14:textId="77777777" w:rsidR="00F27C11" w:rsidRPr="00D964F5" w:rsidRDefault="00F27C11" w:rsidP="00D96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79" w:type="dxa"/>
          </w:tcPr>
          <w:p w14:paraId="28042451" w14:textId="61DB10FF" w:rsidR="00F27C11" w:rsidRPr="00D964F5" w:rsidRDefault="00F27C11" w:rsidP="00D96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98" w:type="dxa"/>
            <w:noWrap/>
            <w:hideMark/>
          </w:tcPr>
          <w:p w14:paraId="2A45CCA4" w14:textId="210A6CFF" w:rsidR="00F27C11" w:rsidRPr="00D964F5" w:rsidRDefault="00F27C11" w:rsidP="00D96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5257" w:type="dxa"/>
          </w:tcPr>
          <w:p w14:paraId="3D21D651" w14:textId="609D17E8" w:rsidR="00F27C11" w:rsidRPr="00D964F5" w:rsidRDefault="00F27C11" w:rsidP="00D964F5">
            <w:pPr>
              <w:tabs>
                <w:tab w:val="left" w:pos="0"/>
              </w:tabs>
              <w:ind w:left="1246" w:hanging="1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271A28" w:rsidRPr="00D964F5" w14:paraId="650EBFEE" w14:textId="5627BE1C" w:rsidTr="001F41F8">
        <w:trPr>
          <w:trHeight w:val="300"/>
        </w:trPr>
        <w:tc>
          <w:tcPr>
            <w:tcW w:w="498" w:type="dxa"/>
            <w:vMerge w:val="restart"/>
            <w:noWrap/>
            <w:vAlign w:val="center"/>
            <w:hideMark/>
          </w:tcPr>
          <w:p w14:paraId="71FF0308" w14:textId="0730747E" w:rsidR="00271A28" w:rsidRPr="00D964F5" w:rsidRDefault="00271A28" w:rsidP="000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  <w:hideMark/>
          </w:tcPr>
          <w:p w14:paraId="5F2445D6" w14:textId="77777777" w:rsidR="00271A28" w:rsidRPr="00D964F5" w:rsidRDefault="00271A28" w:rsidP="00084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18" w:type="dxa"/>
            <w:noWrap/>
            <w:hideMark/>
          </w:tcPr>
          <w:p w14:paraId="0D980D5E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D4594D6" w14:textId="2D174A7A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479" w:type="dxa"/>
            <w:vMerge w:val="restart"/>
            <w:vAlign w:val="center"/>
          </w:tcPr>
          <w:p w14:paraId="7B42F544" w14:textId="0131F39F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98" w:type="dxa"/>
            <w:noWrap/>
            <w:vAlign w:val="center"/>
            <w:hideMark/>
          </w:tcPr>
          <w:p w14:paraId="116B8660" w14:textId="51BB9E9C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Align w:val="center"/>
          </w:tcPr>
          <w:p w14:paraId="4DB52C76" w14:textId="65B97032" w:rsidR="00271A28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https://zoom.us/j/96549852147</w:t>
            </w:r>
          </w:p>
        </w:tc>
      </w:tr>
      <w:tr w:rsidR="00271A28" w:rsidRPr="00D964F5" w14:paraId="2538085B" w14:textId="3A77811C" w:rsidTr="001F41F8">
        <w:trPr>
          <w:trHeight w:val="300"/>
        </w:trPr>
        <w:tc>
          <w:tcPr>
            <w:tcW w:w="498" w:type="dxa"/>
            <w:vMerge/>
            <w:noWrap/>
            <w:vAlign w:val="center"/>
            <w:hideMark/>
          </w:tcPr>
          <w:p w14:paraId="01E5EA00" w14:textId="33855CC7" w:rsidR="00271A28" w:rsidRPr="00D964F5" w:rsidRDefault="00271A28" w:rsidP="000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6C4EC1FD" w14:textId="77777777" w:rsidR="00271A28" w:rsidRPr="00D964F5" w:rsidRDefault="00271A28" w:rsidP="00084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1418" w:type="dxa"/>
            <w:noWrap/>
            <w:hideMark/>
          </w:tcPr>
          <w:p w14:paraId="2474E566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33914668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6218E684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noWrap/>
            <w:vAlign w:val="center"/>
            <w:hideMark/>
          </w:tcPr>
          <w:p w14:paraId="6746E124" w14:textId="6C36381A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64F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D96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57" w:type="dxa"/>
            <w:vAlign w:val="center"/>
          </w:tcPr>
          <w:p w14:paraId="15A0EBA3" w14:textId="640E85E4" w:rsidR="00271A28" w:rsidRPr="00695C57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271A28" w:rsidRPr="00D964F5" w14:paraId="6B93044A" w14:textId="597C853C" w:rsidTr="001F41F8">
        <w:trPr>
          <w:trHeight w:val="300"/>
        </w:trPr>
        <w:tc>
          <w:tcPr>
            <w:tcW w:w="498" w:type="dxa"/>
            <w:vMerge w:val="restart"/>
            <w:noWrap/>
            <w:vAlign w:val="center"/>
            <w:hideMark/>
          </w:tcPr>
          <w:p w14:paraId="7B8F4A7B" w14:textId="68F1A757" w:rsidR="00271A28" w:rsidRPr="00D964F5" w:rsidRDefault="00271A28" w:rsidP="000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  <w:hideMark/>
          </w:tcPr>
          <w:p w14:paraId="43293B28" w14:textId="77777777" w:rsidR="00271A28" w:rsidRPr="00D964F5" w:rsidRDefault="00271A28" w:rsidP="00084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1418" w:type="dxa"/>
            <w:noWrap/>
            <w:hideMark/>
          </w:tcPr>
          <w:p w14:paraId="1FCF4BB8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E9891AE" w14:textId="05AD3D1D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79" w:type="dxa"/>
            <w:vMerge w:val="restart"/>
            <w:vAlign w:val="center"/>
          </w:tcPr>
          <w:p w14:paraId="52514D5F" w14:textId="2F73FC68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6E19B71F" w14:textId="02BABAB8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19103168" w14:textId="2A7D4D1B" w:rsidR="00271A28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https://zoom.us/j/98289448087</w:t>
            </w:r>
          </w:p>
        </w:tc>
      </w:tr>
      <w:tr w:rsidR="00271A28" w:rsidRPr="00D964F5" w14:paraId="1EA92A65" w14:textId="1D4417C2" w:rsidTr="001F41F8">
        <w:trPr>
          <w:trHeight w:val="125"/>
        </w:trPr>
        <w:tc>
          <w:tcPr>
            <w:tcW w:w="498" w:type="dxa"/>
            <w:vMerge/>
            <w:noWrap/>
            <w:vAlign w:val="center"/>
          </w:tcPr>
          <w:p w14:paraId="0218779C" w14:textId="3026D377" w:rsidR="00271A28" w:rsidRPr="00D964F5" w:rsidRDefault="00271A28" w:rsidP="000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7FB13E5C" w14:textId="77777777" w:rsidR="00271A28" w:rsidRPr="00D964F5" w:rsidRDefault="00271A28" w:rsidP="00084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</w:t>
            </w:r>
          </w:p>
        </w:tc>
        <w:tc>
          <w:tcPr>
            <w:tcW w:w="1418" w:type="dxa"/>
            <w:noWrap/>
            <w:hideMark/>
          </w:tcPr>
          <w:p w14:paraId="4DB25373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4D382F47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3318963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7F7AA216" w14:textId="14120AB5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58503110" w14:textId="77777777" w:rsidR="00271A28" w:rsidRPr="00D964F5" w:rsidRDefault="00271A28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28" w:rsidRPr="00D964F5" w14:paraId="7E4AAEAE" w14:textId="17770683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5ACC16AB" w14:textId="3FEFE1D4" w:rsidR="00271A28" w:rsidRPr="00D964F5" w:rsidRDefault="00271A28" w:rsidP="000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628E7DE1" w14:textId="77777777" w:rsidR="00271A28" w:rsidRPr="00D964F5" w:rsidRDefault="00271A28" w:rsidP="00084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18" w:type="dxa"/>
            <w:noWrap/>
            <w:hideMark/>
          </w:tcPr>
          <w:p w14:paraId="0F7FFFD3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3C860863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69386BC9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7CFC836C" w14:textId="16B7622E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4C417EF2" w14:textId="6472E851" w:rsidR="00271A28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271A28" w:rsidRPr="00D964F5" w14:paraId="4946D567" w14:textId="07AFDBF7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21C5182" w14:textId="29870428" w:rsidR="00271A28" w:rsidRPr="00D964F5" w:rsidRDefault="00271A28" w:rsidP="000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636FAB49" w14:textId="77777777" w:rsidR="00271A28" w:rsidRPr="00D964F5" w:rsidRDefault="00271A28" w:rsidP="00084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Новошахтинск</w:t>
            </w:r>
          </w:p>
        </w:tc>
        <w:tc>
          <w:tcPr>
            <w:tcW w:w="1418" w:type="dxa"/>
            <w:noWrap/>
            <w:hideMark/>
          </w:tcPr>
          <w:p w14:paraId="4E0AFF2A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16EBBA76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5C7CEDD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6C5D104A" w14:textId="348BE473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0096423D" w14:textId="77777777" w:rsidR="00271A28" w:rsidRPr="00D964F5" w:rsidRDefault="00271A28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28" w:rsidRPr="00D964F5" w14:paraId="573497D9" w14:textId="1F77D7C8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3D75A743" w14:textId="471FC156" w:rsidR="00271A28" w:rsidRPr="00D964F5" w:rsidRDefault="00271A28" w:rsidP="000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659E7CD2" w14:textId="77777777" w:rsidR="00271A28" w:rsidRPr="00D964F5" w:rsidRDefault="00271A28" w:rsidP="00084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 район</w:t>
            </w:r>
          </w:p>
        </w:tc>
        <w:tc>
          <w:tcPr>
            <w:tcW w:w="1418" w:type="dxa"/>
            <w:noWrap/>
            <w:hideMark/>
          </w:tcPr>
          <w:p w14:paraId="0C276912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5EF696C7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01F4F50A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350335D2" w14:textId="0D57F23E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539DE148" w14:textId="77777777" w:rsidR="00271A28" w:rsidRPr="00D964F5" w:rsidRDefault="00271A28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28" w:rsidRPr="00D964F5" w14:paraId="4779D3CC" w14:textId="6AD87363" w:rsidTr="001F41F8">
        <w:trPr>
          <w:trHeight w:val="300"/>
        </w:trPr>
        <w:tc>
          <w:tcPr>
            <w:tcW w:w="498" w:type="dxa"/>
            <w:vMerge w:val="restart"/>
            <w:noWrap/>
            <w:vAlign w:val="center"/>
          </w:tcPr>
          <w:p w14:paraId="40C17E02" w14:textId="19AD9CD5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  <w:hideMark/>
          </w:tcPr>
          <w:p w14:paraId="5A0BE393" w14:textId="77777777" w:rsidR="00271A28" w:rsidRPr="00D964F5" w:rsidRDefault="00271A28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1418" w:type="dxa"/>
            <w:noWrap/>
            <w:hideMark/>
          </w:tcPr>
          <w:p w14:paraId="152657DF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7B05B4D7" w14:textId="46C418BC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79" w:type="dxa"/>
            <w:vMerge w:val="restart"/>
            <w:vAlign w:val="center"/>
          </w:tcPr>
          <w:p w14:paraId="3A42ADDA" w14:textId="7D9911EC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24F78A1A" w14:textId="7B9448D3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0CCF989A" w14:textId="5E8A3F06" w:rsidR="00271A28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https://zoom.us/j/93687629145</w:t>
            </w:r>
          </w:p>
        </w:tc>
      </w:tr>
      <w:tr w:rsidR="00271A28" w:rsidRPr="00D964F5" w14:paraId="5A1B3C92" w14:textId="131DF456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27BF1679" w14:textId="573916EC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68CDDFDE" w14:textId="77777777" w:rsidR="00271A28" w:rsidRPr="00D964F5" w:rsidRDefault="00271A28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 район</w:t>
            </w:r>
          </w:p>
        </w:tc>
        <w:tc>
          <w:tcPr>
            <w:tcW w:w="1418" w:type="dxa"/>
            <w:noWrap/>
            <w:hideMark/>
          </w:tcPr>
          <w:p w14:paraId="3D124587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01022BE1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47629133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4B5A166D" w14:textId="2B145DE3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7F33370B" w14:textId="77777777" w:rsidR="00271A28" w:rsidRPr="00D964F5" w:rsidRDefault="00271A28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28" w:rsidRPr="00D964F5" w14:paraId="4C131412" w14:textId="6AD39CDA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61EFA4B3" w14:textId="5C60D61E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418E43F0" w14:textId="77777777" w:rsidR="00271A28" w:rsidRPr="00D964F5" w:rsidRDefault="00271A28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Матвеево-Курганский район</w:t>
            </w:r>
          </w:p>
        </w:tc>
        <w:tc>
          <w:tcPr>
            <w:tcW w:w="1418" w:type="dxa"/>
            <w:noWrap/>
            <w:hideMark/>
          </w:tcPr>
          <w:p w14:paraId="09D13106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395256B2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DDC795E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26D4C840" w14:textId="2ED6063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53353AC6" w14:textId="27474FE8" w:rsidR="00271A28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271A28" w:rsidRPr="00D964F5" w14:paraId="32DE4B09" w14:textId="3C1CA734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2F5C1B2" w14:textId="3D0C28F4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79148441" w14:textId="77777777" w:rsidR="00271A28" w:rsidRPr="00D964F5" w:rsidRDefault="00271A28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 район</w:t>
            </w:r>
          </w:p>
        </w:tc>
        <w:tc>
          <w:tcPr>
            <w:tcW w:w="1418" w:type="dxa"/>
            <w:noWrap/>
            <w:hideMark/>
          </w:tcPr>
          <w:p w14:paraId="2322B377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054BADD5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56971999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43587070" w14:textId="0E290450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32475799" w14:textId="77777777" w:rsidR="00271A28" w:rsidRPr="00D964F5" w:rsidRDefault="00271A28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A28" w:rsidRPr="00D964F5" w14:paraId="269EB7FC" w14:textId="75F85D06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4F163A6" w14:textId="63E0A03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0B88A6CF" w14:textId="77777777" w:rsidR="00271A28" w:rsidRPr="00D964F5" w:rsidRDefault="00271A28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 район</w:t>
            </w:r>
          </w:p>
        </w:tc>
        <w:tc>
          <w:tcPr>
            <w:tcW w:w="1418" w:type="dxa"/>
            <w:noWrap/>
            <w:hideMark/>
          </w:tcPr>
          <w:p w14:paraId="1473FBF7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4095DF03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947BB2F" w14:textId="77777777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50995D57" w14:textId="7DBDE6AF" w:rsidR="00271A28" w:rsidRPr="00D964F5" w:rsidRDefault="00271A28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5415A437" w14:textId="77777777" w:rsidR="00271A28" w:rsidRPr="00D964F5" w:rsidRDefault="00271A28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3462131F" w14:textId="5D49C7B1" w:rsidTr="001F41F8">
        <w:trPr>
          <w:trHeight w:val="209"/>
        </w:trPr>
        <w:tc>
          <w:tcPr>
            <w:tcW w:w="498" w:type="dxa"/>
            <w:vMerge w:val="restart"/>
            <w:noWrap/>
            <w:vAlign w:val="center"/>
          </w:tcPr>
          <w:p w14:paraId="58B3252D" w14:textId="3466644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  <w:hideMark/>
          </w:tcPr>
          <w:p w14:paraId="6BA60CB5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Белокалитвенский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noWrap/>
            <w:hideMark/>
          </w:tcPr>
          <w:p w14:paraId="5C42620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79B7A47F" w14:textId="784343C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479" w:type="dxa"/>
            <w:vMerge w:val="restart"/>
            <w:vAlign w:val="center"/>
          </w:tcPr>
          <w:p w14:paraId="1FF4B570" w14:textId="745BBA3B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152E82F1" w14:textId="54C05CE4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727EB8D9" w14:textId="04976B1B" w:rsidR="001C0804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https://zoom.us/j/94469215826</w:t>
            </w:r>
          </w:p>
        </w:tc>
      </w:tr>
      <w:tr w:rsidR="001C0804" w:rsidRPr="00D964F5" w14:paraId="2DBFDC9D" w14:textId="02865E16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31844F40" w14:textId="34CCB8CE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3BE10C90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1418" w:type="dxa"/>
            <w:noWrap/>
            <w:hideMark/>
          </w:tcPr>
          <w:p w14:paraId="43ABC0A3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2F09FC4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1B4DD4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2D1F8862" w14:textId="09E14230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77D43234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6AE9C157" w14:textId="2296E849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347F31AD" w14:textId="50F7C36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0EA18DFF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 район</w:t>
            </w:r>
          </w:p>
        </w:tc>
        <w:tc>
          <w:tcPr>
            <w:tcW w:w="1418" w:type="dxa"/>
            <w:noWrap/>
            <w:hideMark/>
          </w:tcPr>
          <w:p w14:paraId="66D12270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00230260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3DF33B02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5A1ECEA0" w14:textId="714291B1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1259F896" w14:textId="75D14102" w:rsidR="001C0804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1C0804" w:rsidRPr="00D964F5" w14:paraId="734E5E54" w14:textId="20A25196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24AB2071" w14:textId="19D2EC1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54085003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 район</w:t>
            </w:r>
          </w:p>
        </w:tc>
        <w:tc>
          <w:tcPr>
            <w:tcW w:w="1418" w:type="dxa"/>
            <w:noWrap/>
            <w:hideMark/>
          </w:tcPr>
          <w:p w14:paraId="5DF26F6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38A9E83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B1BEF9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693D64BC" w14:textId="372B81B6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0E2098B9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49B3DCEC" w14:textId="138FB1A6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2085BB26" w14:textId="7DDD2C61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45695362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noWrap/>
            <w:hideMark/>
          </w:tcPr>
          <w:p w14:paraId="74B0A16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372BEAB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F6469B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2AD85EA6" w14:textId="19C46BB3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0A9EE8E0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52CC21C2" w14:textId="0D589C5D" w:rsidTr="001F41F8">
        <w:trPr>
          <w:trHeight w:val="255"/>
        </w:trPr>
        <w:tc>
          <w:tcPr>
            <w:tcW w:w="498" w:type="dxa"/>
            <w:vMerge w:val="restart"/>
            <w:noWrap/>
            <w:vAlign w:val="center"/>
          </w:tcPr>
          <w:p w14:paraId="3857C86C" w14:textId="5720F963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  <w:hideMark/>
          </w:tcPr>
          <w:p w14:paraId="1AB09F51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Миллеровский район</w:t>
            </w:r>
          </w:p>
        </w:tc>
        <w:tc>
          <w:tcPr>
            <w:tcW w:w="1418" w:type="dxa"/>
            <w:noWrap/>
            <w:hideMark/>
          </w:tcPr>
          <w:p w14:paraId="04DCB63A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24793B5" w14:textId="5D1ED23D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479" w:type="dxa"/>
            <w:vMerge w:val="restart"/>
            <w:vAlign w:val="center"/>
          </w:tcPr>
          <w:p w14:paraId="7A3EA608" w14:textId="501133F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2EFA48EB" w14:textId="4252B80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1B735E19" w14:textId="7C9610D7" w:rsidR="001C0804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https://zoom.us/j/95157983116</w:t>
            </w:r>
          </w:p>
        </w:tc>
      </w:tr>
      <w:tr w:rsidR="001C0804" w:rsidRPr="00D964F5" w14:paraId="74EF8E2C" w14:textId="33EDB568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7C37E6C4" w14:textId="7FC9C55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079CDE80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 район</w:t>
            </w:r>
          </w:p>
        </w:tc>
        <w:tc>
          <w:tcPr>
            <w:tcW w:w="1418" w:type="dxa"/>
            <w:noWrap/>
            <w:hideMark/>
          </w:tcPr>
          <w:p w14:paraId="28107A3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1B2C6B4A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1F130AE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121CC649" w14:textId="50748A7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415525D5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295DDD6C" w14:textId="7A99280E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252E1BE8" w14:textId="3C8E839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74F158BD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1418" w:type="dxa"/>
            <w:noWrap/>
            <w:hideMark/>
          </w:tcPr>
          <w:p w14:paraId="69E6331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3F439B1B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43A8CA7E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1FA21DCC" w14:textId="74F1CEB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60A28C75" w14:textId="77B7DFBC" w:rsidR="001C0804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1C0804" w:rsidRPr="00D964F5" w14:paraId="585D8768" w14:textId="56F34995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1044890" w14:textId="781361A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6C6064FF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1418" w:type="dxa"/>
            <w:noWrap/>
            <w:hideMark/>
          </w:tcPr>
          <w:p w14:paraId="490F7CAD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722EE45E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EFEB73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0BFBDD18" w14:textId="3D6D23A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4E5AB43E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3A3F1DB5" w14:textId="08C18392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72088A2" w14:textId="2B66231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56267F40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1418" w:type="dxa"/>
            <w:noWrap/>
            <w:hideMark/>
          </w:tcPr>
          <w:p w14:paraId="1DEC9045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17676EA0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7FDD81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760BB581" w14:textId="2CC8374A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02E131BD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201E5E4C" w14:textId="143DCDE5" w:rsidTr="001F41F8">
        <w:trPr>
          <w:trHeight w:val="300"/>
        </w:trPr>
        <w:tc>
          <w:tcPr>
            <w:tcW w:w="498" w:type="dxa"/>
            <w:vMerge w:val="restart"/>
            <w:noWrap/>
            <w:vAlign w:val="center"/>
          </w:tcPr>
          <w:p w14:paraId="4721755B" w14:textId="270C3AC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  <w:hideMark/>
          </w:tcPr>
          <w:p w14:paraId="699FFB6C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</w:tc>
        <w:tc>
          <w:tcPr>
            <w:tcW w:w="1418" w:type="dxa"/>
            <w:noWrap/>
            <w:hideMark/>
          </w:tcPr>
          <w:p w14:paraId="397D567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86C0E12" w14:textId="220E5CE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479" w:type="dxa"/>
            <w:vMerge w:val="restart"/>
            <w:vAlign w:val="center"/>
          </w:tcPr>
          <w:p w14:paraId="4330D6C6" w14:textId="7E044E5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04648A68" w14:textId="3B233B6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22108072" w14:textId="6184DC93" w:rsidR="001C0804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https://zoom.us/j/93063126704</w:t>
            </w:r>
          </w:p>
        </w:tc>
      </w:tr>
      <w:tr w:rsidR="001C0804" w:rsidRPr="00D964F5" w14:paraId="2A3B06B6" w14:textId="6E1C4D02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48144B06" w14:textId="1CB8639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4D8EEE9C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418" w:type="dxa"/>
            <w:noWrap/>
            <w:hideMark/>
          </w:tcPr>
          <w:p w14:paraId="7F64B0C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54DFE2BE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437CD37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2C0A8271" w14:textId="43AC491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4EC33D63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738B9821" w14:textId="3316DBF4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357D4FE8" w14:textId="0711768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236F3E51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Зверево</w:t>
            </w:r>
          </w:p>
        </w:tc>
        <w:tc>
          <w:tcPr>
            <w:tcW w:w="1418" w:type="dxa"/>
            <w:noWrap/>
            <w:hideMark/>
          </w:tcPr>
          <w:p w14:paraId="7DB6646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59364EA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3D51FD9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13746677" w14:textId="26C878F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0F00E314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101BEA3A" w14:textId="30143C06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4D580CF8" w14:textId="42547736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45F65DFC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noWrap/>
            <w:hideMark/>
          </w:tcPr>
          <w:p w14:paraId="178068D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3443915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77F73BD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1F2CAE00" w14:textId="5233C7A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134F9025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1BFE4A7D" w14:textId="6E59865F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9F57DB4" w14:textId="1C3B032B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79E41291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noWrap/>
            <w:hideMark/>
          </w:tcPr>
          <w:p w14:paraId="3DA93D03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20966B2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CF16E8A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45990FC1" w14:textId="5F87EF3A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7B84EDC8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7DA87C37" w14:textId="35A31ADA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057C5C0E" w14:textId="3BA9384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0EE432DF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noWrap/>
            <w:hideMark/>
          </w:tcPr>
          <w:p w14:paraId="638047D0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4B4FD63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6093218A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50DB0700" w14:textId="46845EB6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4D49E726" w14:textId="640F32CB" w:rsidR="001C0804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1C0804" w:rsidRPr="00D964F5" w14:paraId="0972702D" w14:textId="2735815C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43B2356E" w14:textId="79AC1CD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26B882B9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 район</w:t>
            </w:r>
          </w:p>
        </w:tc>
        <w:tc>
          <w:tcPr>
            <w:tcW w:w="1418" w:type="dxa"/>
            <w:noWrap/>
            <w:hideMark/>
          </w:tcPr>
          <w:p w14:paraId="0F7BAAC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16547223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07457CD7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40AB5F43" w14:textId="077AA62B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4AB0771F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00748E47" w14:textId="6ED6ABC9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064611DE" w14:textId="5FE73C90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492828DF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 район</w:t>
            </w:r>
          </w:p>
        </w:tc>
        <w:tc>
          <w:tcPr>
            <w:tcW w:w="1418" w:type="dxa"/>
            <w:noWrap/>
            <w:hideMark/>
          </w:tcPr>
          <w:p w14:paraId="24B4C7D5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4663018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DBE264A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5F3E9F5D" w14:textId="0FD306F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3C8941D2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0F7E2974" w14:textId="78AEDC3E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282E4F4" w14:textId="0D75C72A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42963018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 район</w:t>
            </w:r>
          </w:p>
        </w:tc>
        <w:tc>
          <w:tcPr>
            <w:tcW w:w="1418" w:type="dxa"/>
            <w:noWrap/>
            <w:hideMark/>
          </w:tcPr>
          <w:p w14:paraId="16BFEAB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5B9B3B8D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6A3B31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6D48735A" w14:textId="72CFBD7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67443740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3498B97A" w14:textId="3F086E7D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7608EE07" w14:textId="3656FD3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4FA066CC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1418" w:type="dxa"/>
            <w:noWrap/>
            <w:hideMark/>
          </w:tcPr>
          <w:p w14:paraId="57947B72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7650AE5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07A909A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103DF97C" w14:textId="7119D90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41837BE4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30FAC1DD" w14:textId="6C34A26E" w:rsidTr="001F41F8">
        <w:trPr>
          <w:trHeight w:val="300"/>
        </w:trPr>
        <w:tc>
          <w:tcPr>
            <w:tcW w:w="49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2105655" w14:textId="690BF0E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noWrap/>
            <w:hideMark/>
          </w:tcPr>
          <w:p w14:paraId="27CCF2FE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C92B44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31A852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14:paraId="06FF4112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B73B530" w14:textId="7AE38F5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tcBorders>
              <w:bottom w:val="single" w:sz="4" w:space="0" w:color="auto"/>
            </w:tcBorders>
            <w:vAlign w:val="center"/>
          </w:tcPr>
          <w:p w14:paraId="3A48568A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243B9348" w14:textId="042CBA49" w:rsidTr="001F41F8">
        <w:trPr>
          <w:trHeight w:val="300"/>
        </w:trPr>
        <w:tc>
          <w:tcPr>
            <w:tcW w:w="498" w:type="dxa"/>
            <w:vMerge w:val="restart"/>
            <w:noWrap/>
            <w:vAlign w:val="center"/>
          </w:tcPr>
          <w:p w14:paraId="0F04F77A" w14:textId="1B36FE9E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  <w:hideMark/>
          </w:tcPr>
          <w:p w14:paraId="4C96BB11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Милютинский район</w:t>
            </w:r>
          </w:p>
        </w:tc>
        <w:tc>
          <w:tcPr>
            <w:tcW w:w="1418" w:type="dxa"/>
            <w:noWrap/>
            <w:hideMark/>
          </w:tcPr>
          <w:p w14:paraId="4D935A69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90042D1" w14:textId="054BBD2B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479" w:type="dxa"/>
            <w:vMerge w:val="restart"/>
            <w:vAlign w:val="center"/>
          </w:tcPr>
          <w:p w14:paraId="2AB7708A" w14:textId="4DDAF1A1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0A100925" w14:textId="5D3465C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42F3474E" w14:textId="78A0B320" w:rsidR="001C0804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https://zoom.us/j/97482299294</w:t>
            </w:r>
          </w:p>
        </w:tc>
      </w:tr>
      <w:tr w:rsidR="001C0804" w:rsidRPr="00D964F5" w14:paraId="6D86B9EE" w14:textId="0A034B70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1C8DE589" w14:textId="77D2B3CE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0AAB6AFA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 район</w:t>
            </w:r>
          </w:p>
        </w:tc>
        <w:tc>
          <w:tcPr>
            <w:tcW w:w="1418" w:type="dxa"/>
            <w:noWrap/>
            <w:hideMark/>
          </w:tcPr>
          <w:p w14:paraId="6D33A0C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70AB0532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48F0640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6BF33D62" w14:textId="5A65202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3B71C1D5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72CD6F00" w14:textId="1625E06C" w:rsidTr="001F41F8">
        <w:trPr>
          <w:trHeight w:val="70"/>
        </w:trPr>
        <w:tc>
          <w:tcPr>
            <w:tcW w:w="498" w:type="dxa"/>
            <w:vMerge/>
            <w:noWrap/>
            <w:vAlign w:val="center"/>
          </w:tcPr>
          <w:p w14:paraId="6497DDDD" w14:textId="6346664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3127519C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1418" w:type="dxa"/>
            <w:noWrap/>
            <w:hideMark/>
          </w:tcPr>
          <w:p w14:paraId="4C729DD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641E4EF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63513B0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79C76DD5" w14:textId="2DEFCB26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461F531F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2F42CC5F" w14:textId="3AC49578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4E283F1F" w14:textId="1345D59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790A664B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1418" w:type="dxa"/>
            <w:noWrap/>
            <w:hideMark/>
          </w:tcPr>
          <w:p w14:paraId="1F0349E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5C35EF50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5A8F02B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105FD93A" w14:textId="0A194070" w:rsidR="001C0804" w:rsidRPr="00D964F5" w:rsidRDefault="001C0804" w:rsidP="00D964F5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/>
            <w:vAlign w:val="center"/>
          </w:tcPr>
          <w:p w14:paraId="22A6E1D4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76697970" w14:textId="7732558F" w:rsidTr="001F41F8">
        <w:trPr>
          <w:trHeight w:val="70"/>
        </w:trPr>
        <w:tc>
          <w:tcPr>
            <w:tcW w:w="498" w:type="dxa"/>
            <w:vMerge/>
            <w:noWrap/>
            <w:vAlign w:val="center"/>
          </w:tcPr>
          <w:p w14:paraId="30A7223E" w14:textId="16C2C931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16D9742D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Усть-Донецкий район</w:t>
            </w:r>
          </w:p>
        </w:tc>
        <w:tc>
          <w:tcPr>
            <w:tcW w:w="1418" w:type="dxa"/>
            <w:noWrap/>
            <w:hideMark/>
          </w:tcPr>
          <w:p w14:paraId="2F4A990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5BDE2BC3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72BA5A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7541BFD6" w14:textId="5D126EA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61093D18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0951EB14" w14:textId="3A799C28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4764B1E7" w14:textId="54CB9D91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7D09BA43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 район</w:t>
            </w:r>
          </w:p>
        </w:tc>
        <w:tc>
          <w:tcPr>
            <w:tcW w:w="1418" w:type="dxa"/>
            <w:noWrap/>
            <w:hideMark/>
          </w:tcPr>
          <w:p w14:paraId="793BAA40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00FF5AA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E46423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5F4586D1" w14:textId="507EDF38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 w:val="restart"/>
            <w:vAlign w:val="center"/>
          </w:tcPr>
          <w:p w14:paraId="66688D96" w14:textId="361C8D8F" w:rsidR="001C0804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1C0804" w:rsidRPr="00D964F5" w14:paraId="3D6BECC0" w14:textId="540C9247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26B41377" w14:textId="3C974AD8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655B94B8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Шолоховский район</w:t>
            </w:r>
          </w:p>
        </w:tc>
        <w:tc>
          <w:tcPr>
            <w:tcW w:w="1418" w:type="dxa"/>
            <w:noWrap/>
            <w:hideMark/>
          </w:tcPr>
          <w:p w14:paraId="0565448B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190338FA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E08383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2BAD964E" w14:textId="5867B7E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01547F05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1906FC50" w14:textId="21999266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7066675A" w14:textId="2A914AB0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  <w:hideMark/>
          </w:tcPr>
          <w:p w14:paraId="2397CD3A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418" w:type="dxa"/>
            <w:noWrap/>
            <w:hideMark/>
          </w:tcPr>
          <w:p w14:paraId="11A8E25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14:paraId="17000D42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2E15363C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  <w:hideMark/>
          </w:tcPr>
          <w:p w14:paraId="780954CC" w14:textId="3C629C5B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1B9213A6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505B2A5A" w14:textId="4E0875F2" w:rsidTr="001F41F8">
        <w:trPr>
          <w:trHeight w:val="300"/>
        </w:trPr>
        <w:tc>
          <w:tcPr>
            <w:tcW w:w="49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C0A599C" w14:textId="1E6E71C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noWrap/>
            <w:hideMark/>
          </w:tcPr>
          <w:p w14:paraId="741C99A0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83E74CE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F13C90B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14:paraId="523317F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5148C68" w14:textId="7ECE7A34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tcBorders>
              <w:bottom w:val="single" w:sz="4" w:space="0" w:color="auto"/>
            </w:tcBorders>
            <w:vAlign w:val="center"/>
          </w:tcPr>
          <w:p w14:paraId="35A1B4AC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69210E44" w14:textId="179CEDEC" w:rsidTr="001F41F8">
        <w:trPr>
          <w:trHeight w:val="184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ED9E7F4" w14:textId="27D2BA9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noWrap/>
          </w:tcPr>
          <w:p w14:paraId="28A44718" w14:textId="457F387C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 район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41483A30" w14:textId="3CA6D24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AED0E72" w14:textId="67B7FA5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vAlign w:val="center"/>
          </w:tcPr>
          <w:p w14:paraId="7EA7DC05" w14:textId="30CEEACF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34FD812" w14:textId="3E32948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</w:tcBorders>
            <w:vAlign w:val="center"/>
          </w:tcPr>
          <w:p w14:paraId="7A603C7D" w14:textId="4804CCAF" w:rsidR="001C0804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https://zoom.us/j/95828765673</w:t>
            </w:r>
          </w:p>
        </w:tc>
      </w:tr>
      <w:tr w:rsidR="001C0804" w:rsidRPr="00D964F5" w14:paraId="175FB017" w14:textId="58FD8BBB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7F024831" w14:textId="6169FBC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15988E18" w14:textId="66DDB07A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 район</w:t>
            </w:r>
          </w:p>
        </w:tc>
        <w:tc>
          <w:tcPr>
            <w:tcW w:w="1418" w:type="dxa"/>
            <w:noWrap/>
          </w:tcPr>
          <w:p w14:paraId="188FDFCD" w14:textId="61C82B7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Merge/>
            <w:noWrap/>
            <w:vAlign w:val="center"/>
          </w:tcPr>
          <w:p w14:paraId="62896DF9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C56D279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</w:tcPr>
          <w:p w14:paraId="4D4CD3A1" w14:textId="08B0A92D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11E67CBF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0A76FD2A" w14:textId="524C6FDF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626BD985" w14:textId="5C7BE714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5E84B35F" w14:textId="573914DA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418" w:type="dxa"/>
            <w:noWrap/>
          </w:tcPr>
          <w:p w14:paraId="23E222D3" w14:textId="43E1E31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/>
            <w:noWrap/>
            <w:vAlign w:val="center"/>
          </w:tcPr>
          <w:p w14:paraId="355EADED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7D1601E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</w:tcPr>
          <w:p w14:paraId="0C433C8F" w14:textId="05C9CBFA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596C9899" w14:textId="4F9BB09C" w:rsidR="001C0804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1C0804" w:rsidRPr="00D964F5" w14:paraId="15159AEA" w14:textId="36271693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6CC328BD" w14:textId="126950A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15FECC41" w14:textId="4BD282F0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1418" w:type="dxa"/>
            <w:noWrap/>
          </w:tcPr>
          <w:p w14:paraId="6AEE9B2C" w14:textId="65F5FBE4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Merge/>
            <w:noWrap/>
            <w:vAlign w:val="center"/>
          </w:tcPr>
          <w:p w14:paraId="5EC3E4B6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F17CAB6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</w:tcPr>
          <w:p w14:paraId="1C2A1288" w14:textId="505319F6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1499DBF3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3028E7A1" w14:textId="6D97A4E2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568273F2" w14:textId="73AE7ECD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65A6DD1C" w14:textId="28CD375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 район</w:t>
            </w:r>
          </w:p>
        </w:tc>
        <w:tc>
          <w:tcPr>
            <w:tcW w:w="1418" w:type="dxa"/>
            <w:noWrap/>
          </w:tcPr>
          <w:p w14:paraId="4D7D5EFA" w14:textId="63D0D274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noWrap/>
            <w:vAlign w:val="center"/>
          </w:tcPr>
          <w:p w14:paraId="5DB1748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851BDAD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</w:tcPr>
          <w:p w14:paraId="7BD186AF" w14:textId="6EC8618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6D9D675D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1842E2E0" w14:textId="4A933EF7" w:rsidTr="001F41F8">
        <w:trPr>
          <w:trHeight w:val="80"/>
        </w:trPr>
        <w:tc>
          <w:tcPr>
            <w:tcW w:w="498" w:type="dxa"/>
            <w:vMerge w:val="restart"/>
            <w:noWrap/>
            <w:vAlign w:val="center"/>
          </w:tcPr>
          <w:p w14:paraId="0035A4C9" w14:textId="5A4CAF08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noWrap/>
          </w:tcPr>
          <w:p w14:paraId="24FF7196" w14:textId="1F520574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</w:t>
            </w:r>
          </w:p>
        </w:tc>
        <w:tc>
          <w:tcPr>
            <w:tcW w:w="1418" w:type="dxa"/>
            <w:noWrap/>
          </w:tcPr>
          <w:p w14:paraId="76B554AB" w14:textId="28A7FA53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noWrap/>
            <w:vAlign w:val="center"/>
          </w:tcPr>
          <w:p w14:paraId="257E0FCC" w14:textId="7597A9B0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479" w:type="dxa"/>
            <w:vMerge w:val="restart"/>
            <w:vAlign w:val="center"/>
          </w:tcPr>
          <w:p w14:paraId="2A7D6576" w14:textId="63749231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98" w:type="dxa"/>
            <w:vMerge w:val="restart"/>
            <w:noWrap/>
            <w:vAlign w:val="center"/>
          </w:tcPr>
          <w:p w14:paraId="7030B955" w14:textId="3579198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7FDAB0D8" w14:textId="77777777" w:rsidR="00E02041" w:rsidRPr="00E02041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35E07" w14:textId="7B2D2B5D" w:rsidR="001C0804" w:rsidRPr="00D964F5" w:rsidRDefault="00E02041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https://zoom.us/j/99009709031</w:t>
            </w:r>
          </w:p>
        </w:tc>
      </w:tr>
      <w:tr w:rsidR="001C0804" w:rsidRPr="00D964F5" w14:paraId="70914BEA" w14:textId="669AF347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56581D3A" w14:textId="2ED49479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0D662838" w14:textId="4F3B0B0F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 район</w:t>
            </w:r>
          </w:p>
        </w:tc>
        <w:tc>
          <w:tcPr>
            <w:tcW w:w="1418" w:type="dxa"/>
            <w:noWrap/>
          </w:tcPr>
          <w:p w14:paraId="2321A045" w14:textId="27240E2D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/>
            <w:noWrap/>
            <w:vAlign w:val="center"/>
          </w:tcPr>
          <w:p w14:paraId="5C0E4C2F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44475689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</w:tcPr>
          <w:p w14:paraId="2B8D8E1A" w14:textId="27AA1DD6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6173E899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45F24CA3" w14:textId="36AF0E73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2D7FB003" w14:textId="4805A074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16903690" w14:textId="2D409204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1418" w:type="dxa"/>
            <w:noWrap/>
          </w:tcPr>
          <w:p w14:paraId="3589F320" w14:textId="212E69BD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/>
            <w:noWrap/>
            <w:vAlign w:val="center"/>
          </w:tcPr>
          <w:p w14:paraId="0840F10A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5AE038B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</w:tcPr>
          <w:p w14:paraId="3E6BBB04" w14:textId="7FCF9DA8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74CA1596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79DA4E8E" w14:textId="07AB0419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6A261D0F" w14:textId="7E74C994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5335AC54" w14:textId="0C9B39AD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418" w:type="dxa"/>
            <w:noWrap/>
          </w:tcPr>
          <w:p w14:paraId="4D20F139" w14:textId="3A00564C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noWrap/>
            <w:vAlign w:val="center"/>
          </w:tcPr>
          <w:p w14:paraId="03D30854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11C11461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  <w:vAlign w:val="center"/>
          </w:tcPr>
          <w:p w14:paraId="51F33237" w14:textId="66EC4933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14:paraId="46C8D613" w14:textId="77777777" w:rsidR="001C0804" w:rsidRPr="00D964F5" w:rsidRDefault="001C0804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06F22529" w14:textId="21C96A13" w:rsidTr="001F41F8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4390ED55" w14:textId="6579145E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29EDACB9" w14:textId="39FB8125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 район</w:t>
            </w:r>
          </w:p>
        </w:tc>
        <w:tc>
          <w:tcPr>
            <w:tcW w:w="1418" w:type="dxa"/>
            <w:noWrap/>
          </w:tcPr>
          <w:p w14:paraId="1E07FCB1" w14:textId="009632A0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/>
            <w:noWrap/>
            <w:vAlign w:val="center"/>
          </w:tcPr>
          <w:p w14:paraId="3375D0B8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14:paraId="676E7CDB" w14:textId="77777777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noWrap/>
            <w:vAlign w:val="center"/>
          </w:tcPr>
          <w:p w14:paraId="49D4E215" w14:textId="29A2EDA5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7" w:type="dxa"/>
            <w:vMerge w:val="restart"/>
            <w:vAlign w:val="center"/>
          </w:tcPr>
          <w:p w14:paraId="46F72635" w14:textId="22D3287E" w:rsidR="001C0804" w:rsidRPr="00D964F5" w:rsidRDefault="00695C57" w:rsidP="001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5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https://www.youtube.com/channel/UCdWep5isbhMdTjzS1tr9n9Q/videos</w:t>
            </w:r>
          </w:p>
        </w:tc>
      </w:tr>
      <w:tr w:rsidR="001C0804" w:rsidRPr="00D964F5" w14:paraId="0CCFCD5B" w14:textId="128187CA" w:rsidTr="00695C57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375032A8" w14:textId="35EA5986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1AB432D2" w14:textId="1D20D0DC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Каменск-Шахтинский</w:t>
            </w:r>
          </w:p>
        </w:tc>
        <w:tc>
          <w:tcPr>
            <w:tcW w:w="1418" w:type="dxa"/>
            <w:noWrap/>
          </w:tcPr>
          <w:p w14:paraId="0E0E6953" w14:textId="0EF94C43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noWrap/>
          </w:tcPr>
          <w:p w14:paraId="59EB501F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</w:tcPr>
          <w:p w14:paraId="12A1D935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</w:tcPr>
          <w:p w14:paraId="336D8D3B" w14:textId="14B8DA78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</w:tcPr>
          <w:p w14:paraId="0E42FD45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0C241119" w14:textId="3AFAEBFA" w:rsidTr="00695C57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01AC388C" w14:textId="4AD0F293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4702019D" w14:textId="0CEF5822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 район</w:t>
            </w:r>
          </w:p>
        </w:tc>
        <w:tc>
          <w:tcPr>
            <w:tcW w:w="1418" w:type="dxa"/>
            <w:noWrap/>
          </w:tcPr>
          <w:p w14:paraId="3304CB11" w14:textId="5514CB82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/>
            <w:noWrap/>
          </w:tcPr>
          <w:p w14:paraId="59EF0C4A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</w:tcPr>
          <w:p w14:paraId="05A51F7E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</w:tcPr>
          <w:p w14:paraId="42B746CD" w14:textId="66166ECA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</w:tcPr>
          <w:p w14:paraId="473B9A3B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804" w:rsidRPr="00D964F5" w14:paraId="275FDE5D" w14:textId="54989D0D" w:rsidTr="00695C57">
        <w:trPr>
          <w:trHeight w:val="300"/>
        </w:trPr>
        <w:tc>
          <w:tcPr>
            <w:tcW w:w="498" w:type="dxa"/>
            <w:vMerge/>
            <w:noWrap/>
            <w:vAlign w:val="center"/>
          </w:tcPr>
          <w:p w14:paraId="482D7F1F" w14:textId="2D926513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noWrap/>
          </w:tcPr>
          <w:p w14:paraId="1472966A" w14:textId="19D0106F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 район</w:t>
            </w:r>
          </w:p>
        </w:tc>
        <w:tc>
          <w:tcPr>
            <w:tcW w:w="1418" w:type="dxa"/>
            <w:noWrap/>
          </w:tcPr>
          <w:p w14:paraId="0B01254C" w14:textId="5E133828" w:rsidR="001C0804" w:rsidRPr="00D964F5" w:rsidRDefault="001C0804" w:rsidP="00D96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/>
            <w:noWrap/>
          </w:tcPr>
          <w:p w14:paraId="46007E58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</w:tcPr>
          <w:p w14:paraId="1B52F6A7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noWrap/>
          </w:tcPr>
          <w:p w14:paraId="1BFBD67B" w14:textId="2AB5CBAA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vMerge/>
          </w:tcPr>
          <w:p w14:paraId="7DCDF0D5" w14:textId="77777777" w:rsidR="001C0804" w:rsidRPr="00D964F5" w:rsidRDefault="001C0804" w:rsidP="00D9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969243" w14:textId="77777777" w:rsidR="00E36ABA" w:rsidRPr="00D964F5" w:rsidRDefault="00E36ABA" w:rsidP="00F70A4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BA" w:rsidRPr="00D964F5" w:rsidSect="00D94822">
      <w:headerReference w:type="default" r:id="rId8"/>
      <w:pgSz w:w="16838" w:h="11906" w:orient="landscape"/>
      <w:pgMar w:top="1134" w:right="1134" w:bottom="567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99CB" w14:textId="77777777" w:rsidR="00F17756" w:rsidRDefault="00F17756" w:rsidP="00E72877">
      <w:pPr>
        <w:spacing w:after="0" w:line="240" w:lineRule="auto"/>
      </w:pPr>
      <w:r>
        <w:separator/>
      </w:r>
    </w:p>
  </w:endnote>
  <w:endnote w:type="continuationSeparator" w:id="0">
    <w:p w14:paraId="58592919" w14:textId="77777777" w:rsidR="00F17756" w:rsidRDefault="00F17756" w:rsidP="00E7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362D7" w14:textId="77777777" w:rsidR="00F17756" w:rsidRDefault="00F17756" w:rsidP="00E72877">
      <w:pPr>
        <w:spacing w:after="0" w:line="240" w:lineRule="auto"/>
      </w:pPr>
      <w:r>
        <w:separator/>
      </w:r>
    </w:p>
  </w:footnote>
  <w:footnote w:type="continuationSeparator" w:id="0">
    <w:p w14:paraId="743371ED" w14:textId="77777777" w:rsidR="00F17756" w:rsidRDefault="00F17756" w:rsidP="00E7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674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539BE6" w14:textId="74F2EE06" w:rsidR="00D94822" w:rsidRPr="00D94822" w:rsidRDefault="00D9482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8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8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8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C3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48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EFD63C" w14:textId="77777777" w:rsidR="00E90768" w:rsidRDefault="00E9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97B69"/>
    <w:multiLevelType w:val="hybridMultilevel"/>
    <w:tmpl w:val="CD30270A"/>
    <w:lvl w:ilvl="0" w:tplc="12A22C0E">
      <w:start w:val="1"/>
      <w:numFmt w:val="bullet"/>
      <w:lvlText w:val="−"/>
      <w:lvlJc w:val="left"/>
      <w:pPr>
        <w:ind w:left="928" w:hanging="360"/>
      </w:pPr>
      <w:rPr>
        <w:rFonts w:ascii="Viner Hand ITC" w:hAnsi="Viner Hand ITC" w:hint="default"/>
        <w:b w:val="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7D21BC"/>
    <w:multiLevelType w:val="hybridMultilevel"/>
    <w:tmpl w:val="61FC7594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2903C3"/>
    <w:multiLevelType w:val="hybridMultilevel"/>
    <w:tmpl w:val="E828CE3A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676D13"/>
    <w:multiLevelType w:val="hybridMultilevel"/>
    <w:tmpl w:val="716C9D9E"/>
    <w:lvl w:ilvl="0" w:tplc="1B46AEB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591E1734"/>
    <w:multiLevelType w:val="hybridMultilevel"/>
    <w:tmpl w:val="A81476A8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4265A4"/>
    <w:multiLevelType w:val="hybridMultilevel"/>
    <w:tmpl w:val="37728084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D866CB8"/>
    <w:multiLevelType w:val="hybridMultilevel"/>
    <w:tmpl w:val="26B0962A"/>
    <w:lvl w:ilvl="0" w:tplc="1B46AE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4947BC"/>
    <w:multiLevelType w:val="hybridMultilevel"/>
    <w:tmpl w:val="1384343C"/>
    <w:lvl w:ilvl="0" w:tplc="1B46A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7364F"/>
    <w:multiLevelType w:val="hybridMultilevel"/>
    <w:tmpl w:val="71E8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5CA"/>
    <w:multiLevelType w:val="hybridMultilevel"/>
    <w:tmpl w:val="6D781C46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CA"/>
    <w:rsid w:val="00012192"/>
    <w:rsid w:val="00022368"/>
    <w:rsid w:val="00037EB2"/>
    <w:rsid w:val="00051182"/>
    <w:rsid w:val="00084D86"/>
    <w:rsid w:val="000A1E5F"/>
    <w:rsid w:val="000F47D5"/>
    <w:rsid w:val="00106680"/>
    <w:rsid w:val="00112BD4"/>
    <w:rsid w:val="00114674"/>
    <w:rsid w:val="00132BFD"/>
    <w:rsid w:val="00134326"/>
    <w:rsid w:val="00183218"/>
    <w:rsid w:val="0019487D"/>
    <w:rsid w:val="00195089"/>
    <w:rsid w:val="001973E8"/>
    <w:rsid w:val="001A0CF2"/>
    <w:rsid w:val="001B12B3"/>
    <w:rsid w:val="001C0804"/>
    <w:rsid w:val="001E40FE"/>
    <w:rsid w:val="001E4C44"/>
    <w:rsid w:val="001E7FB0"/>
    <w:rsid w:val="001F037E"/>
    <w:rsid w:val="001F2AC9"/>
    <w:rsid w:val="001F41F8"/>
    <w:rsid w:val="00202B33"/>
    <w:rsid w:val="00203EBE"/>
    <w:rsid w:val="0020703D"/>
    <w:rsid w:val="00211482"/>
    <w:rsid w:val="002255CE"/>
    <w:rsid w:val="00251235"/>
    <w:rsid w:val="002615FA"/>
    <w:rsid w:val="0026399A"/>
    <w:rsid w:val="0026561C"/>
    <w:rsid w:val="00271A28"/>
    <w:rsid w:val="003026CC"/>
    <w:rsid w:val="00313F3E"/>
    <w:rsid w:val="00314542"/>
    <w:rsid w:val="0033193A"/>
    <w:rsid w:val="00332348"/>
    <w:rsid w:val="00343B9C"/>
    <w:rsid w:val="003541D2"/>
    <w:rsid w:val="003733E5"/>
    <w:rsid w:val="00385C92"/>
    <w:rsid w:val="003866B3"/>
    <w:rsid w:val="0039431D"/>
    <w:rsid w:val="003A0F90"/>
    <w:rsid w:val="003B5173"/>
    <w:rsid w:val="003C247C"/>
    <w:rsid w:val="003E2C89"/>
    <w:rsid w:val="0040302D"/>
    <w:rsid w:val="00405AF4"/>
    <w:rsid w:val="00410E9D"/>
    <w:rsid w:val="00422596"/>
    <w:rsid w:val="0042740C"/>
    <w:rsid w:val="00476B9C"/>
    <w:rsid w:val="00493D95"/>
    <w:rsid w:val="004B2E5C"/>
    <w:rsid w:val="004D71A5"/>
    <w:rsid w:val="00501681"/>
    <w:rsid w:val="00505CFC"/>
    <w:rsid w:val="00513A1F"/>
    <w:rsid w:val="005252F0"/>
    <w:rsid w:val="00540CA2"/>
    <w:rsid w:val="0054292D"/>
    <w:rsid w:val="00571E2C"/>
    <w:rsid w:val="00573F37"/>
    <w:rsid w:val="0057709E"/>
    <w:rsid w:val="00580F5B"/>
    <w:rsid w:val="005A7A34"/>
    <w:rsid w:val="005C0B1C"/>
    <w:rsid w:val="005C7AAF"/>
    <w:rsid w:val="005F73D7"/>
    <w:rsid w:val="006076C0"/>
    <w:rsid w:val="00647B4B"/>
    <w:rsid w:val="006553DE"/>
    <w:rsid w:val="00656295"/>
    <w:rsid w:val="00662D19"/>
    <w:rsid w:val="006744B2"/>
    <w:rsid w:val="00680637"/>
    <w:rsid w:val="006858A0"/>
    <w:rsid w:val="00695C57"/>
    <w:rsid w:val="006B0DBB"/>
    <w:rsid w:val="006B1ED5"/>
    <w:rsid w:val="007019C3"/>
    <w:rsid w:val="00720E55"/>
    <w:rsid w:val="00723251"/>
    <w:rsid w:val="00727896"/>
    <w:rsid w:val="007278CA"/>
    <w:rsid w:val="00730904"/>
    <w:rsid w:val="007312FC"/>
    <w:rsid w:val="00750461"/>
    <w:rsid w:val="00757461"/>
    <w:rsid w:val="007636D7"/>
    <w:rsid w:val="00776C43"/>
    <w:rsid w:val="00787645"/>
    <w:rsid w:val="00792935"/>
    <w:rsid w:val="00793FF8"/>
    <w:rsid w:val="00794C24"/>
    <w:rsid w:val="007A3547"/>
    <w:rsid w:val="007A35CB"/>
    <w:rsid w:val="007B1900"/>
    <w:rsid w:val="007B211D"/>
    <w:rsid w:val="007C1CDD"/>
    <w:rsid w:val="007C2B30"/>
    <w:rsid w:val="007C78DE"/>
    <w:rsid w:val="007E3ABB"/>
    <w:rsid w:val="007E4B1E"/>
    <w:rsid w:val="00811449"/>
    <w:rsid w:val="00852AD9"/>
    <w:rsid w:val="00853960"/>
    <w:rsid w:val="008647F3"/>
    <w:rsid w:val="00874674"/>
    <w:rsid w:val="00885804"/>
    <w:rsid w:val="0089771F"/>
    <w:rsid w:val="008B0D71"/>
    <w:rsid w:val="008C40D0"/>
    <w:rsid w:val="008C721C"/>
    <w:rsid w:val="008C732B"/>
    <w:rsid w:val="008D527D"/>
    <w:rsid w:val="008E0859"/>
    <w:rsid w:val="008E6846"/>
    <w:rsid w:val="008E6E4E"/>
    <w:rsid w:val="008F1F84"/>
    <w:rsid w:val="008F3B79"/>
    <w:rsid w:val="008F644A"/>
    <w:rsid w:val="00926408"/>
    <w:rsid w:val="00934DC5"/>
    <w:rsid w:val="00946BEB"/>
    <w:rsid w:val="00954EA7"/>
    <w:rsid w:val="00964339"/>
    <w:rsid w:val="00972DFF"/>
    <w:rsid w:val="00981116"/>
    <w:rsid w:val="00990B5A"/>
    <w:rsid w:val="00995913"/>
    <w:rsid w:val="009C0BFE"/>
    <w:rsid w:val="009C401F"/>
    <w:rsid w:val="009E183F"/>
    <w:rsid w:val="009F46B6"/>
    <w:rsid w:val="00A00E3C"/>
    <w:rsid w:val="00A010CE"/>
    <w:rsid w:val="00A02561"/>
    <w:rsid w:val="00A27AC8"/>
    <w:rsid w:val="00A312EC"/>
    <w:rsid w:val="00A32F16"/>
    <w:rsid w:val="00A35DA9"/>
    <w:rsid w:val="00A40331"/>
    <w:rsid w:val="00A53D80"/>
    <w:rsid w:val="00A543DB"/>
    <w:rsid w:val="00A61815"/>
    <w:rsid w:val="00A65A5E"/>
    <w:rsid w:val="00A660BA"/>
    <w:rsid w:val="00A75C2C"/>
    <w:rsid w:val="00AC4FA8"/>
    <w:rsid w:val="00AE1B3B"/>
    <w:rsid w:val="00AE5C3B"/>
    <w:rsid w:val="00AF07DA"/>
    <w:rsid w:val="00B00A22"/>
    <w:rsid w:val="00B039D1"/>
    <w:rsid w:val="00B457EB"/>
    <w:rsid w:val="00B50479"/>
    <w:rsid w:val="00B60CCF"/>
    <w:rsid w:val="00B70DDF"/>
    <w:rsid w:val="00B80E46"/>
    <w:rsid w:val="00BD4688"/>
    <w:rsid w:val="00BE7030"/>
    <w:rsid w:val="00BF3A4B"/>
    <w:rsid w:val="00C0783E"/>
    <w:rsid w:val="00C1667C"/>
    <w:rsid w:val="00C1764A"/>
    <w:rsid w:val="00C230EF"/>
    <w:rsid w:val="00C24DA9"/>
    <w:rsid w:val="00C558EF"/>
    <w:rsid w:val="00C5785A"/>
    <w:rsid w:val="00C664D4"/>
    <w:rsid w:val="00C7277D"/>
    <w:rsid w:val="00C765D7"/>
    <w:rsid w:val="00C93F79"/>
    <w:rsid w:val="00C96227"/>
    <w:rsid w:val="00CA2EE3"/>
    <w:rsid w:val="00CB1D30"/>
    <w:rsid w:val="00CC45B7"/>
    <w:rsid w:val="00D07C2A"/>
    <w:rsid w:val="00D15F57"/>
    <w:rsid w:val="00D17E1F"/>
    <w:rsid w:val="00D327C0"/>
    <w:rsid w:val="00D551AA"/>
    <w:rsid w:val="00D7298E"/>
    <w:rsid w:val="00D92076"/>
    <w:rsid w:val="00D926BD"/>
    <w:rsid w:val="00D94822"/>
    <w:rsid w:val="00D964F5"/>
    <w:rsid w:val="00DA302E"/>
    <w:rsid w:val="00DB3C01"/>
    <w:rsid w:val="00DB4251"/>
    <w:rsid w:val="00DC41C0"/>
    <w:rsid w:val="00DC7D28"/>
    <w:rsid w:val="00DD3052"/>
    <w:rsid w:val="00E02041"/>
    <w:rsid w:val="00E03E06"/>
    <w:rsid w:val="00E12D7D"/>
    <w:rsid w:val="00E16FB7"/>
    <w:rsid w:val="00E225ED"/>
    <w:rsid w:val="00E2617D"/>
    <w:rsid w:val="00E36ABA"/>
    <w:rsid w:val="00E52156"/>
    <w:rsid w:val="00E55896"/>
    <w:rsid w:val="00E56A6A"/>
    <w:rsid w:val="00E61DD6"/>
    <w:rsid w:val="00E65BFD"/>
    <w:rsid w:val="00E72877"/>
    <w:rsid w:val="00E86B8A"/>
    <w:rsid w:val="00E90768"/>
    <w:rsid w:val="00F136A0"/>
    <w:rsid w:val="00F17756"/>
    <w:rsid w:val="00F27C11"/>
    <w:rsid w:val="00F31614"/>
    <w:rsid w:val="00F31EF9"/>
    <w:rsid w:val="00F42C1A"/>
    <w:rsid w:val="00F613BE"/>
    <w:rsid w:val="00F70A41"/>
    <w:rsid w:val="00F7661C"/>
    <w:rsid w:val="00FA4B84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4A5D"/>
  <w15:docId w15:val="{5B12D1B8-C3F8-470A-936A-5F2F469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DFF"/>
    <w:pPr>
      <w:keepNext/>
      <w:numPr>
        <w:numId w:val="2"/>
      </w:numPr>
      <w:suppressAutoHyphens/>
      <w:spacing w:after="0" w:line="240" w:lineRule="auto"/>
      <w:ind w:left="426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C0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D46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29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2D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7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877"/>
  </w:style>
  <w:style w:type="paragraph" w:styleId="aa">
    <w:name w:val="footer"/>
    <w:basedOn w:val="a"/>
    <w:link w:val="ab"/>
    <w:uiPriority w:val="99"/>
    <w:unhideWhenUsed/>
    <w:rsid w:val="00E7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877"/>
  </w:style>
  <w:style w:type="character" w:customStyle="1" w:styleId="11">
    <w:name w:val="Неразрешенное упоминание1"/>
    <w:basedOn w:val="a0"/>
    <w:uiPriority w:val="99"/>
    <w:semiHidden/>
    <w:unhideWhenUsed/>
    <w:rsid w:val="0011467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14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A9C3-A2E1-4D03-B603-BD99FF96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Eraskina</dc:creator>
  <cp:lastModifiedBy>Браславская Елена Юрьевна</cp:lastModifiedBy>
  <cp:revision>3</cp:revision>
  <cp:lastPrinted>2020-05-14T09:42:00Z</cp:lastPrinted>
  <dcterms:created xsi:type="dcterms:W3CDTF">2020-05-15T13:08:00Z</dcterms:created>
  <dcterms:modified xsi:type="dcterms:W3CDTF">2020-05-15T13:09:00Z</dcterms:modified>
</cp:coreProperties>
</file>